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 Izraela, całe zgromadzenie, na pustynię Sin, w pierwszym miesiącu,* i lud zamieszkał w Kadesz. Tam umarła Miriam** i tam została pogrzebana.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całe zgromadzenie Izraela przybyło na pustynię Syn. Lud zamieszkał w Kadesz. Tam umarła i została pochowana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całe zgromadzenie synów Izraela na pustynię Syn w pierwszym miesiącu. I lud zamieszkał w Kadesz. Tam umarła Miriam i tam została pogrzebana.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wszystko mnóstwo synów Izraelskich na puszczą Syn, miesiąca pierwszego; i mieszkał lud w Kades; gdzie umarła Maryja, i tamże jest pogrzebiona.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 Izraelowi i wszystko mnóstwo na puszczą Sin miesiąca pierwszego, i mieszkał lud w Kades. I umarła tam Maria, i pogrzebiona jest na tymże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przybyła cała społeczność Izraelitów na pustynię Sin. Lud zatrzymał się w Kadesz; tam też umarła i tam została pogrzebana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przyszli synowie izraelscy, cały zbór, na pustynię Syn. Lud zamieszkał w Kadesz. Tam umarła Miriam i tam została pogrzebana.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przybyli Izraelici, cała ich społeczność na pustynię Sin. A gdy lud przebywał w Kadesz, tam umarła Miriam i tam też została pochowana.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Izraelitów przybyła na pustynię Sin w pierwszym miesiącu. Lud zatrzymał się w Kadesz, gdzie umarła i została pochowana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synów Izraela przybyła na pustynię Cin w pierwszym miesiącu. I lud rozłożył się obozem w Kadesz. Tam właśnie zmarła Miriam i tam została pochowana.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stało się prawie czterdzieści lat później, gdy umarli ci, którzy mieli umrzeć na pustyni, że] w pierwszym miesiącu [nisan] całe [następne pokolenie] zgromadzenia synów Jisraela przybyło na pustynię Cin i lud osiadł w Kadesz. Mirjam umarła tam i tam została pochowana.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ізраїльські сини, ввесь збір, до пустині Сін в першому місяці, і нарід перебував у Кадисі. І там померла Маріям, і вона похована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Israela cały zbór, pierwszego miesiąca przybyli na puszczę Cyn i lud pozostał w Kadesz. Tam też umarła Mirjam oraz tam została pochowana.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pierwszym synowie Izraela, całe zgromadzenie, przybyli na pustkowie Cin i lud zamieszkał w Kadesz. Tam właśnie umarła Miriam i tam została pogrzebana.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2:4-8&lt;/x&gt;; &lt;x&gt;20 15:20-21&lt;/x&gt;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2024-04-29T17:29:44Z</dcterms:modified>
</cp:coreProperties>
</file>