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synowie Izraela, całe zgromadzenie, na pustynię Sin, w pierwszym miesiącu,* i lud zamieszkał w Kadesz. Tam umarła Miriam** i tam została pogrzebana.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33:38&lt;/x&gt;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2:4-8&lt;/x&gt;; &lt;x&gt;20 15:20-21&lt;/x&gt;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2024-04-29T17:24:05Z</dcterms:modified>
</cp:coreProperties>
</file>