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(właśnie te) wody Meriba,* gdzie synowie Izraela kłócili się z JAHWE i gdzie On ukazał przez nie swoją świętość.**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Meriba, </w:t>
      </w:r>
      <w:r>
        <w:rPr>
          <w:rtl/>
        </w:rPr>
        <w:t>מְרִיבָה</w:t>
      </w:r>
      <w:r>
        <w:rPr>
          <w:rtl w:val="0"/>
        </w:rPr>
        <w:t xml:space="preserve"> (meriba h), czyli: spór, zob. &lt;x&gt;20 17:7&lt;/x&gt;; &lt;x&gt;230 95:8&lt;/x&gt;.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 &lt;x&gt;50 3:24-25&lt;/x&gt;; 26-28.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2024-04-29T17:22:43Z</dcterms:modified>
</cp:coreProperties>
</file>