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ziemię.* Nie pójdziemy przez pola ani przez winnice i nie będziemy pić wody ze studni. Pójdziemy Drogą Królewską,** nie zboczymy*** w prawo ani w lewo,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twój kraj. Nie pójdziemy ani przez pola, ani przez winnice, nie będziemy też pić wody z twoich studzien. Przejdziemy Drogą Królewską. Nie zboczymy w prawo ani w lewo, aż opuścimy 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nam, proszę, przejść przez twoją ziemię; nie pójdziemy przez pola ani przez winnice i nie będziemy pić wód ze studni. Pójdziemy drogą królewską, nie zboczymy ani w prawo, ani w 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Niech, proszę, przejdziemy przez ziemię twoję; nie pójdziemy przez pola, ani przez winnice, ani będziemy pić wód z twoich studzien; gościńcem pójdziemy, nie uchylimy się na prawo ani na lewo,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prosiemy, aby nam wolno było przejść przez ziemię twoję. Nie pójdziemy przez pola ani przez winnice, nie będziemy pić wody z studzien twoich, ale pójdziem drogą pospolitą, ni na prawo, ni na lewo nie zstępując,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łaskawie przejść przez twoją ziemię. Nie pójdziemy przez pola ani winnice i nie będziemy pić wody ze studni. Chcemy jedynie skorzystać z drogi królewskiej i nie zboczymy ani na prawo, ani na 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pójdziemy przez pola uprawne ani przez winnice i nie będziemy pić wody ze studzien; pójdziemy drogą królewską, nie zboczywszy ni w prawo, ni w lewo,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zatem przejść przez twoją ziemię. Nie pójdziemy przez pola ani winnice i nie będziemy pić wody ze studni. Powędrujemy drogą królewską, nie zbaczając ani na prawo, ani na lewo, dopóki nie przekroczymy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przejść przez twoją ziemię. Nie pójdziemy przez uprawne pola ani przez winnice, nie będziemy też pili wody ze studni. Będziemy się trzymać Drogi Królewskiej i nie zboczymy ani na prawo, ani na lewo, aż przejdziemy przez cały twój teren»”.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będziemy szli przez pola uprawne ani przez winnice i nie będziemy pili wody ze studzien. Będziemy maszerowali drogą królewską nie zbaczając ani w prawo, ani w lewo, dopóki nie przejdziemy przez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pozwól nam przejść przez twoją ziemię, [żebyśmy mogli dotrzeć do ziemi Jisraela]. Nie przejdziemy przez pola ani winnice, [a chociaż mamy własną wodę], nie będziemy pili wody [z naszych] studni, [lecz kupimy ją od ciebie]. Pójdziemy drogą królewską i [nałożymy plecionki na pyski naszych zwierząt, i będziemy ich pilnować], żeby nie zboczyły ani w prawo, ani w lewo [i nie jadły z waszych pól],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Перейдемо через твою землю, не пройдемо через поля, ані через виноградники, ані не питимемо води з твоїх збірників, підемо царською дорогою, не звернемо на право ні на ліво, доки не перейдемо твої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pójdziemy przez pola, przez winnice, ani nie będziemy pić wody ze studzien pójdziemy drogą królewską; nie zboczymy ani na prawo, ani na 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nam, prosimy, przejść przez twoją ziemię. Nie będziemy przechodzić polem ani przez winnicę i nie będziemy pić wody ze studni. Przejdziemy drogą królewską. Nie zboczymy w prawo ani w lewo, dopóki nie przejdziemy przez twoje terytoriumʼ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prośby nie wyraża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Królewska : łącząca Damaszek z zatoką Akaba, zob. &lt;x&gt;40 21:22&lt;/x&gt;; &lt;x&gt;50 2:27&lt;/x&gt;.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zboczymy : </w:t>
      </w:r>
      <w:r>
        <w:rPr>
          <w:rtl/>
        </w:rPr>
        <w:t>נִּטֶה</w:t>
      </w:r>
      <w:r>
        <w:rPr>
          <w:rtl w:val="0"/>
        </w:rPr>
        <w:t xml:space="preserve"> ; w PS: </w:t>
      </w:r>
      <w:r>
        <w:rPr>
          <w:rtl/>
        </w:rPr>
        <w:t>נסור</w:t>
      </w:r>
      <w:r>
        <w:rPr>
          <w:rtl w:val="0"/>
        </w:rPr>
        <w:t xml:space="preserve"> , zob. &lt;x&gt;50 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2024-04-29T16:54:42Z</dcterms:modified>
</cp:coreProperties>
</file>