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2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zaś nie miało wody, (ludzie) więc zebrali się przeciw Mojżeszowi i przeciw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zabrakło wody. Lud zebrał się więc przeciw Mojżeszowi i Aaronowi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wody dla ludu, zebrali się przeciw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nie miał wody, zebrali się przeciw Mojżeszowi, i przeciw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nie miał wody, zeszli się przeciw Mojżeszowi i Aaronowi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społeczności zabrakło wody, zeszli się przeciw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zbór nie miał wody; zebrali się więc przeciw Mojżeszowi i przeciw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zabrakło wody dla społeczności, zebrali się przeciw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zabrakło wody dla ludzi, zebrali się oni przeciwko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rzesze nie miały wody, szemrano przeciw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zgromadzenie nie miało wody i zebrali się przeciwko Moszemu i Aharonowi.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було води для збору, і зібралися проти Мойсея і Аарона.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było wody dla zboru, więc wszyscy się zebrali przeciwko Mojżeszowi i przeciw Ahronowi.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okazało się, że nie ma wody dla zgromadzenia, i zaczęli się zbierać przeciwko Mojżeszowi i Aaronowi.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2024-04-29T17:05:19Z</dcterms:modified>
</cp:coreProperties>
</file>