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jednak nieprzejednany: Nie możecie! I wystawił przeciw nim liczny oddział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przejdziesz. I Edom wyruszył naprzeciwko nim z licznym ludem i 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przejdziesz. I ruszył się Edom przeciwko nim, z wojskiem wielkiem,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przejdziesz! I natychmiast wyciągnął przeciwko, z niezliczonym ludem i ręką mocną,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[Edom]: Nie przejdziecie! I wyszedł Edom naprzeciw nich z wojskiem licznym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 przejdziesz! I Edom wyruszył przeciwko niemu z licznym wojskiem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 jednak: Nie waż się przechodzić! I wyprawił się Edom przeciwko niemu z licznym wojskiem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Edomu odpowiedział: „Nie przejdziecie!”. I wyruszyli Edomici przeciwko nim z licznym i dobrze uzbrojonym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[Edom] odrzekł: - Nie wolno ci przejść! I Edom wyruszył naprzeciw Izraelowi z licznym ludem,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odpowiedział: Nie przejdziesz. I Edom wystąpił naprzeciw nich ludem licznym i okazując wielką 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Не перейдеш через мене. І вийшов Едом йому на зустріч з тяжким народом і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odpowiedział: Nie przejdziesz. I Edom wyruszył przeciw niemu z potężnym narodem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powiedział: ”Nie wolno ci przejść”. I wyszedł Edom, by się z nim spotkać, z bardzo licznym ludem i 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2024-04-29T16:58:29Z</dcterms:modified>
</cp:coreProperties>
</file>