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zostanie przyłączony do swoich ludzi,* ** gdyż nie wejdzie*** do ziemi, którą dałem synom Izraela, za to, że nie posłuchaliście mojego polecenia u wód Meriba.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dołączy do swoich przodków. Nie wejdzie on do ziemi, którą dałem synom Izraela, za to, że nie posłuchaliście mojego polecenia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zostanie przyłączony do swego ludu; nie wejdzie bowiem do ziemi, którą dałem synom Izraela, ponieważ sprzeciwiliście się mojemu słowu przy wodach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Aaron przyłączon do ludu swego; albowiem nie wnijdzie do ziemi, którąm dał synom Izraelskim, przeto żeście odporni byli słowu mojemu przy wodach poswarku.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Aaron idzie do ludu swego, bo nie wnidzie do ziemie, którąm dał synom Izraelowym, przeto że niedowiarkiem był ustam moim u wody przeciwieństwa*.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zostanie przyłączony do swoich przodków, gdyż nie wejdzie do ziemi, którą dam synom Izraela, dlatego że sprzeciwiliście się memu rozkazowi u 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przyłączony do ludu swego, albowiem nie wejdzie do ziemi, którą dałem synom izraelskim, za to, że sprzeciwiliście się moim słowom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zostanie przyłączony do swoich przodków. Nie wejdzie do ziemi, którą dam Izraelitom, ponieważ nie posłuchaliście Mojego rozkazu przy wodach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„Aaron przyłączy się teraz do swoich przodków. Nie wejdzie do kraju, który dam Izraelitom, ponieważ sprzeciwiliście się mojemu rozkazowi przy Wodach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Aaron zostanie przyłączony do swego ludu. Nie wejdzie on bowiem do ziemi, którą daję synom Izraela, ponieważ sprzeciwiliście się memu rozkazowi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zostanie dołączony do swojego ludu. Nie przyjdzie do ziemi, którą Ja dałem synom Jisraela, bo sprzeciwiliście się Moim słowom przy wodzie kłótni.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додасться Аарон до свого народу, бо не ввійдете до землі, яку Я дав ізраїльським синам, томущо ви розгнівали Мене при воді хули.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Ahron będzie przyłączony do swojego ludu. Nie wejdzie on do ziemi, którą oddaję synom Israela za to, że sprzeciwialiście się Mojemu rozkazowi u wód Meryby.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”Aaron zostanie przyłączony do swego ludu, nie wejdzie bowiem do ziemi, którą dam synom Izraela, ponieważ zbuntowaliście się przeciw memu rozkazowi co do wód Meriba.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ludzi, </w:t>
      </w:r>
      <w:r>
        <w:rPr>
          <w:rtl/>
        </w:rPr>
        <w:t>עַּמָיו</w:t>
      </w:r>
      <w:r>
        <w:rPr>
          <w:rtl w:val="0"/>
        </w:rPr>
        <w:t xml:space="preserve"> , lub: do swoich krewnych; wg PS: do swego ludu, </w:t>
      </w:r>
      <w:r>
        <w:rPr>
          <w:rtl/>
        </w:rPr>
        <w:t>עַּמֹו</w:t>
      </w:r>
      <w:r>
        <w:rPr>
          <w:rtl w:val="0"/>
        </w:rPr>
        <w:t xml:space="preserve"> ; pod. G, πρὸς τὸν λαὸν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25:8&lt;/x&gt;; &lt;x&gt;10 35:29&lt;/x&gt;; &lt;x&gt;10 49:33&lt;/x&gt;; &lt;x&gt;50 32:50&lt;/x&gt;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nie zostanie wprowadzony.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2024-04-29T17:16:12Z</dcterms:modified>
</cp:coreProperties>
</file>