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ludzi,* ** gdyż nie wejdzie*** do ziemi, którą dałem synom Izraela, za to, że nie posłuchaliście mojego polecenia u wód Meriba.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עַּמָיו</w:t>
      </w:r>
      <w:r>
        <w:rPr>
          <w:rtl w:val="0"/>
        </w:rPr>
        <w:t xml:space="preserve"> , lub: do swoich krewnych; wg PS: do swego ludu, </w:t>
      </w:r>
      <w:r>
        <w:rPr>
          <w:rtl/>
        </w:rPr>
        <w:t>עַּמֹו</w:t>
      </w:r>
      <w:r>
        <w:rPr>
          <w:rtl w:val="0"/>
        </w:rPr>
        <w:t xml:space="preserve"> ; pod. G, πρὸς τὸν λαὸν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25:8&lt;/x&gt;; &lt;x&gt;10 35:29&lt;/x&gt;; &lt;x&gt;10 49:33&lt;/x&gt;; &lt;x&gt;50 32:50&lt;/x&gt;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nie zostanie wprowadzony.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2024-04-29T17:31:41Z</dcterms:modified>
</cp:coreProperties>
</file>