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35"/>
        <w:gridCol w:w="49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Aarona i Eleazara, jego syna, i wyprowadź ich na górę Hor,*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zatem Aarona wraz z jego synem Eleazarem i wyprowadź ich na górę Hor.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Aarona i jego syna Eleazara i przyprowadź ich na górę Hor;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Weźmijże Aarona i Eleazara syna jego, a każ im wstąpić na górę Hor;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 Aarona i syna jego z nim a zawiedziesz je na górę Hor.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Aarona i syna jego, Eleazara, i przyprowadź ich na górę Hor.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Aarona i jego syna Eleazara i wyprowadź ich na górę Hor,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Aarona wraz z jego synem Eleazarem i przyprowadź ich na górę Hor.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więc Aarona i jego syna Eleazara i przyprowadź ich na górę Hor.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Aarona i syna jego Eleazara i zaprowadź ich na górę Hor.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Weź z sobą Aharona i Elazara, jego syna, i poprowadź ich na Hor Hahar.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Візьми Аарона і Елеазара його сина, і виведи їх на гору Ор перед усім збором,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Ahrona i jego syna Elazara i zaprowadź ich na górę Hor.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Aarona i Eleazara, jego syna, i zaprowadź ich na górę Hor.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na oczach całego zgromadzenia.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2024-04-29T17:11:49Z</dcterms:modified>
</cp:coreProperties>
</file>