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Eleazara, jego syna, i wyprowadź ich na górę Hor,*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oczach całego zgromadzenia.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2024-04-29T17:26:07Z</dcterms:modified>
</cp:coreProperties>
</file>