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7"/>
        <w:gridCol w:w="6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 Aaronowi zdjąć jego szaty, i odziej w nie Eleazara, jego syna, a Aaron zostanie przyłączony (do swoich ludzi) i tam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2024-04-29T17:18:56Z</dcterms:modified>
</cp:coreProperties>
</file>