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więc tak, jak przykazał JAHWE, i wstąpili* na górę Hor na oczach całego zgromadzenia.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zostali wprowadzeni.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2024-04-29T17:11:58Z</dcterms:modified>
</cp:coreProperties>
</file>