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(Tam) Mojżesz kazał Aaronowi zdjąć jego szaty i odział w nie Eleazara, jego syna.* I umarł tam Aaron na szczycie góry, a Mojżesz z Eleazarem zstąpił z góry.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29:29&lt;/x&gt;; &lt;x&gt;40 33:38&lt;/x&gt;; &lt;x&gt;50 10:6&lt;/x&gt;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2024-04-29T17:32:01Z</dcterms:modified>
</cp:coreProperties>
</file>