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laskę i zbierz zgromadzenie – ty i Aaron, twój brat. Wtedy przemówcie na ich oczach do skały, a ona wyda z siebie wodę. Wydobędziesz im wodę ze skały i napoisz to zgromadzenie wraz z ich bydłem.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2024-04-29T17:24:09Z</dcterms:modified>
</cp:coreProperties>
</file>