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laskę sprzed oblicza JAHWE – tak jak mu przykazał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2024-04-29T17:06:46Z</dcterms:modified>
</cp:coreProperties>
</file>