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synowie Izraelscy, a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ruszywszy się synowie Izraelowi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Izraelici w dalszą drogę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izraelscy,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stamtąd w dalszą drogę i rozłożyli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ruszyli dalej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сини,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ruszyli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i stanęli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2024-04-29T01:31:24Z</dcterms:modified>
</cp:coreProperties>
</file>