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Cheszbon było miastem Sychona, króla Amorytów. On zaś walczył z poprzednim* królem Moabu i przejął z jego ręki całą jego ziemię aż po Arnon.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pierwszym.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2024-04-29T03:21:20Z</dcterms:modified>
</cp:coreProperties>
</file>