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2"/>
        <w:gridCol w:w="6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wysłał zwiadowców, aby obeszli Jazer. I zdobyli jego osady,* i wypędzili** Amorytów, którzy tam byli.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córki, zob. w. 25.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wydziedziczyli, zawładnęli.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2024-04-29T06:40:54Z</dcterms:modified>
</cp:coreProperties>
</file>