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udali się w drogę do Baszanu. Wówczas wyszedł im naprzeciw Og, król Baszanu, on i cały jego lud, do walki pod Edrei.*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Edrei : miasto ok. 50 km na wsch od Jeziora Galilejskiego, zob. &lt;x&gt;50 3:1&lt;/x&gt;, 10; &lt;x&gt;370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2024-04-29T03:08:54Z</dcterms:modified>
</cp:coreProperties>
</file>