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wyruszyli i rozłożyli się obozem na stepach Moabu, po tamtej stronie Jordanu,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2024-04-29T05:18:49Z</dcterms:modified>
</cp:coreProperties>
</file>