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Bogu: Balak, syn Sypora, król Moabu, przysłał do mnie (poselstwo):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Sypora, król Moabu, przysłał ich do mnie — odpowiedział Bileam.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Bogu: Balak, syn Sippora, król Moabu,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Balaam Bogu: Balak, syn Seforów, król Moabski, posłał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Balak, syn Seforów, król Moabitów, posłał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Moabitów, przysłał do mnie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Bogu: Balak, syn Syppora, król moabski, przysłał mi wiadomość,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Moabu, wyprawił do mnie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„Balak, syn Sippora, król Moabu wysłał do mnie posłów,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- Król Moabitów Balak, syn Cippora, przysłał [ich] do mnie [ze słowami]: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Boga: Balak, syn Cipora, król Moawu, wysłał ich do mnie [z tym posłaniem]: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Валаам до Бога: Валак син Сепфора царя Моава післав їх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Bogu: Posłał do mnie król Moabu Balak, syn Cyppora,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odrzekł prawdziwemu Bogu: ”Balak, syn Cyppora, król Moabu, posłał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2024-04-29T05:18:47Z</dcterms:modified>
</cp:coreProperties>
</file>