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7"/>
        <w:gridCol w:w="56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Balak więc jeszcze (raz) postanowił posłać książąt – liczniejszych i znaczniejszych niż tamci.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Balak postanowił wysłać jeszcze jedno poselstwo. Tym razem było ono liczniejsze i składało się z ważniejszych osobistości.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Balak ponownie wysłał książąt — liczniejszych i dostojniejszych od pierwszych.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 wtóre posłał Balak więcej książąt, i zacniejszych nad pierwsze.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znowu posłał daleko więcej i zacniejszych, niżli przedtym był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Balak posłał raz jeszcze książąt liczniejszych i bardziej dostojnych niż tamci.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Balak ponownie posłał książąt w większej jeszcze liczbie i znakomitszych niż tamci.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Balak powtórnie wyprawił przywódców, liczniejszych i dostojniejszych od tych pierwszych.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Balak jeszcze raz wysłał dostojników, tym razem w większej liczbie i znaczniejszych.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Balak ponownie wysłał książąt, jeszcze liczniejszych i znamienitszych od tych [pierwszych].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ponownie wysłał Balak dostojników, liczniejszych i wyższych rangą niż tamci.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додав Валак ще післати більше старшин і шляхотніших від цих.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Balak ponownie posłał książęta, większych i znamienitszych od pierwszych.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Balak ponownie wysłał innych książąt w większej liczbie i bardziej poważanych od poprzednich.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2024-04-29T01:28:50Z</dcterms:modified>
</cp:coreProperties>
</file>