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Bileam rano, osiodłał swoją oślicę i pojechał z książętami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2024-04-29T05:21:15Z</dcterms:modified>
</cp:coreProperties>
</file>