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Spędźcie tu tę noc, a ja przekażę wam słowo zgodnie z tym, co oznajmi mi JAHWE. I zatrzymali się książęta Moabu u Bileama.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2024-04-29T06:17:25Z</dcterms:modified>
</cp:coreProperties>
</file>