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JHWH* na spotkanie z Bileamem, włożył Słowo w jego usta i powiedział: Wróć do Balaka i tak (mu) oznajmij!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2024-05-06T08:00:49Z</dcterms:modified>
</cp:coreProperties>
</file>