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rozpoczął swoją przypowieść: Z Aramu sprowadził mnie Balak, król Moabu — z gór Wschodu: Przyjdź, przeklnij mi Jakuba! I 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rozpoczął swą przypowieść, mówiąc: Balak, król Moabu, sprowadził mnie z Aramu, z gór wschodnich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 słowy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Przyjdź, przeklnij mi Jakuba, 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zaczął przypowieść swoję, i rzekł: Z Aram przywiódł mię Balak, król Moabski, z gór wschodnich, mówiąc: Przyjdź, przeklinaj mi Jakóba, a przyjdź,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swoję, rzekł: Z Aram przywiódł mię Balak, król Moabitów - z gór wschodnich: Pódź, prawi, a złorzecz Jakobowi, śpiesz się a przeklinaj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[Balsam] wygłosił swoje pouczenie, mówiąc: Z Aramu sprowadził mnie Balak, ze wschodnich wzgórz – król Moabu: Przyjdź tu, przeklnij mi Jakuba! Przyjdź tu, a zgrom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Z Aramu sprowadził mnie Balak, Król Moabu, z gór Wschodu: Przyjdź, przeklinaj mi Jakuba, Przyjdź, 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Z Aramu sprowadził mnie Balak, król Moabu, ze wzgórz na wschodzie: Przybądź i przeklnij mi Jakuba! Przyjdź i złorzecz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następujące pouczenie: „Sprowadził mnie Balak z Aramu, król Moabu z gór Wschodu: «Przybądź tu i przeklnij mi Jakuba! Przybądź i złorzecz Izraelowi!».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w następujących słowach: Z Aramu wezwał mnie Balak, król Moabu - z gór Wschodu. Przyjdź! Przeklnij mi Jakuba. Przyjdź! Złorzecz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Z Aramu przywiódł mnie Balak, król Moawu [przywiódł mnie] z gór wschodnich: Przyjdź, złorzecz dla mnie Jaakowowi, przyjdź, sprowadź złość na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дух був на ньому, і взявши свою притчу, сказав: З Месопотамії покликав мене Валак, моавський цар, з гір зі сходу, кажучи: Прийди прокляти мені Якова, і прийди прокляти мені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Król Moabu Balak sprowadza mnie z Aramu, z wysokich gór Wschodu: O, przyjdź, przeklinaj mi Jakóba; o przyjdź, złorzecz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swą przypowieść, mówiąc: ”Z Aramu starał się mnie przyprowadzić Balak, król Moabu, z gór wschodu: ʼPrzyjdź, przeklnij mi Jakuba. Przyjdźże, potęp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2024-05-05T22:18:31Z</dcterms:modified>
</cp:coreProperties>
</file>