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Balaka na Bileama, klasnął w swoje dłonie i powiedział Balak do Bileama: Wezwałem cię, byś przeklinał moich wrogów, a tymczasem tylko (ich) błogosławiłeś, (i to) trzy razy!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2024-04-28T12:45:07Z</dcterms:modified>
</cp:coreProperties>
</file>