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uciekaj sobie w swoje strony.* Powiedziałem, że cię uczczę sowicie, lecz oto JAHWE pozbawił cię tej czci!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swojego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2024-04-28T02:27:37Z</dcterms:modified>
</cp:coreProperties>
</file>