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twoich posłów, których do mnie przysłałeś, nie ostrzegłem: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Czy i twoim posłom, których do mnie wysłałeś,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Izażem i posłom twoim, któreś słał do mnie, nie powiedział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 do Balaka: Azam posłom twoim, któreś do mnie posłał, nie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powiedziałem wyraźnie posłańcom, których do mnie wysłałeś: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Bileam do Balaka: Czyż nie zapowiedziałem już twoim posłańcom,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Powiedziałem przecież twoim posłańcom, których do mnie wyprawiłeś: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natomiast rzekł do Balaka: „Czyż nie mówiłem wyraźnie wysłańcom,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rzekł do Balaka: - Czy nawet i posłom twoim, których wysłałeś do mnie,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Czyż nawet twoim posłańcom, których wysłałeś do mnie, nie powiedziałem: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Валам до Валака: Чи не сказав я і твоїм послам, яких ти вислав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Czy twoim posłom, których do mnie wysłałeś, nie oznajmiłem,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rzekł do Balaka: ”Czyż do twoich posłańców, których do mnie wysłałeś, nie powiedziałem,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2024-04-27T19:19:37Z</dcterms:modified>
</cp:coreProperties>
</file>