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7"/>
        <w:gridCol w:w="1441"/>
        <w:gridCol w:w="6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Bileam powiedział do Balaka: Czy już twoim posłom, których do mnie przysłałeś, nie oznajmiłem: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2024-04-28T06:26:43Z</dcterms:modified>
</cp:coreProperties>
</file>