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Balak dawał mi swój dom pełen srebra i złota, to nie mógłbym przestąpić polecenia JAHWE,* aby zrobić, z mego serca, coś dobrego lub złego? (Powiedziałem), że przekażę tylko to, co oznajmi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G: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2024-04-28T10:52:51Z</dcterms:modified>
</cp:coreProperties>
</file>