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lecz (to jeszcze) nie teraz, oglądam go, ale (jeszcze) nie z bliska. (Otóż) wkroczy gwiazda* z Jakuba, powstanie berło z Izraela i roztrzaska skronie Moabu oraz ciemię** wszystkich synów Seta.***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gwiazda : metafora króla, zob. &lt;x&gt;290 14:12&lt;/x&gt;, pod. jak berło.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ciemię, </w:t>
      </w:r>
      <w:r>
        <w:rPr>
          <w:rtl/>
        </w:rPr>
        <w:t>קָדְקֹד</w:t>
      </w:r>
      <w:r>
        <w:rPr>
          <w:rtl w:val="0"/>
        </w:rPr>
        <w:t xml:space="preserve"> (kodkod), za PS, które nawiązuje w tym przypadku do &lt;x&gt;300 48:45&lt;/x&gt;. Wg MT: przetrząśnie, przewali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Szutu wspominani w egip. tekstach z XX w. p. Chr.; wg G: i przetrząśnie wszystkich synów Seta, καὶ προνομεύσει πάντας υἱοὺς Σηθ.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8:2-12&lt;/x&gt;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2024-04-28T07:53:23Z</dcterms:modified>
</cp:coreProperties>
</file>