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wódz z Jakuba i wygubi ocalonych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wyniszczy resztki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panował, który wynijdzie z Jakuba, a wytraci ostatki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Jakoba będzie, który by panował i wytracił ostatki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Jakub nad nieprzyjacielem i zbiegów z Seiru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wywodzić się będzie z Jakuba, Wygubi resztki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Potomek Jakuba będzie panował i zgładzi tych, którzy ocaleją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zgładzi wszystkich, co uciekną z 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rządzący i wygładzi nawet zbiegów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[Przywódca] wyjdzie z Jaakowa i zniszczy pozostałości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 Якова, і знищить того, що спасається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Jakóba wyjdzie władca i wytępi rozbitków ze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Jakuba wyruszy ktoś na podbój, i zgładzi każdego, kto w mieście pozostał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2024-04-27T14:13:05Z</dcterms:modified>
</cp:coreProperties>
</file>