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(Bileam) Amaleka, podniósł (głos w) swej przypowieści i powiedział: Amalek był pierwociną narodów, lecz jego koniec zmierza ku zagładzie.*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&lt;x&gt;90 15:18&lt;/x&gt;; &lt;x&gt;90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2024-04-27T17:15:12Z</dcterms:modified>
</cp:coreProperties>
</file>