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Bileam wstał i odszedł, powrócił w swoje strony.* ** Balak także poszedł swoją drogą.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swego miejsca.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31:8&lt;/x&gt;; &lt;x&gt;730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2024-04-28T04:45:10Z</dcterms:modified>
</cp:coreProperties>
</file>