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rzędami jak palmy,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ogrody nad rzekami, jak aloesy zasadzone przez JAHWE,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jak doliny, jak ogrody przy rzece,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potoki rozciągnęły się, jako ogrody przy rzece, jako drzewa wonne, które Pan nasadził, jako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niziny gaiste, jako sady przy rzekach wilgotne, jako namioty, które postawił JAHWE, jako cedry przy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szerokie doliny potoków, niby ogrody nad brzegami strumieni lub niby aloes, który Pan sadził, i niby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doliny potoków się ciągną, Jak ogrody nad strumieniami, Jak aloesy, które zasadził Pan,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się jak wąwozy, jak ogrody nad brzegami rzeki,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potoki, jak ogrody położone wzdłuż rzeki; jak aloesy, które JAHWE zasadził, albo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jako ogrody nad rzeką,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Rozprzestrzeniają się jak strumienie i jak ogrody przy rzece, jak wonności, które Bóg zasadził [w ogrodzie Eden], jak cedry nad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отінені садки, і наче сади при ріці, і наче шатра, які розбив Господь, наче кедри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 ogrody nad rzeką; jak aloesy, które zasadził WIEKUISTY oraz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daleko jak doliny potoków, jak ogrody nad rzeką. Jak aloesy, które zasadził JAHWE, jak cedry nad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2024-04-27T19:31:53Z</dcterms:modified>
</cp:coreProperties>
</file>