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Nadaba i Abihu spotkała śmierć, gdy złożyli niewłaściwy ogień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umarli, gdy ofiarowali inny ogień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Abiju, gdy ofiarowali ogień obcy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Nadab i Abiu pomarli, gdy ofiarowali ogień obcy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zginęli, gdy nieśli przed Pana inny ogień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zginęli, gdy złożyli Panu w ofierze obcy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zginęli, gdy przynieśli przed JAHWE inny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jednak i Abihu zginęli, kiedy zanieśli przed JAHWE niezgodny z prawem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pomarli, kiedy zanieśli nieodpowiedni ogień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umarli, gdy przybliżyli w oddaniu obcy ogień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коли приносили вони чужий огонь перед Господом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pomarli, gdy przynieśli przed oblicze WIEKUISTEGO niepoświęcony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ponieśli śmierć za to, że przynieśli przed oblicze JAHWE niedozwolony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2024-05-03T15:12:00Z</dcterms:modified>
</cp:coreProperties>
</file>