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mówił do Mojżesza,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2024-04-29T18:48:54Z</dcterms:modified>
</cp:coreProperties>
</file>