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na pustyni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do Mojżesza na puszczy Synaj,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puszczy Synaj,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 Pan do Mojżesza na pustyni Synaj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na pustyni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pustyni Synaj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в Синайській пустині,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pustyni Synaj,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 na pustkowiu Synaj,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2024-04-29T21:27:12Z</dcterms:modified>
</cp:coreProperties>
</file>