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byli synami Lewiego według swoich imion: Gerszon i Kehat, i Merari.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2024-04-29T22:10:30Z</dcterms:modified>
</cp:coreProperties>
</file>