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synowie Kehata według ich rodzin: Amram i Jishar, Hebron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2024-04-29T23:58:33Z</dcterms:modified>
</cp:coreProperties>
</file>