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Aarona: pierworodny Nadab, następnie Abihu, Eleazar i Itamar*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26:60&lt;/x&gt;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2024-04-29T22:55:13Z</dcterms:modified>
</cp:coreProperties>
</file>