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będą obozować za przybytkiem po jego zachodniej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rozbiją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Gersonowe za przybytkiem kłać się będą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przybytkiem kłaść się obozem będą na zachód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obozować będą za przybytkiem po stronie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obóz za Przybytkiem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rozbijały namioty za świętym mieszkaniem,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Gerszonitów obozowały za Przybytkiem, od strony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Gerszonitów będą obozowały za Miejscem Obecności, od zachodu.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сини Ґедсона отаборяться за шатром до моря (заходу)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mają obozować za Przybytkiem, ku zachodowi.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Gerszonitów były za przybytkiem. Obozowali oni od zachodu.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2024-04-29T22:56:31Z</dcterms:modified>
</cp:coreProperties>
</file>