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wodzem domu ojca Gerszonitów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książęciem domu ojca Gersonitów: Elijazaf, i syn Laelów.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hetmanem Eliasaf, synem Lael.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rodu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zaś rodu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Gerszona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rodziny Gerszonitów był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rodu Gerszonitów był Eljasaf,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Przywódcą domu ojca Gerszonitów - Eljasaf, syn Laela.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дому родини племени Ґедсона Елісаф син Лаїла.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naczelnikiem rodowego domu Gerszonitów będzie Eliasaf, syn Laela.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naczelnikiem domu patriarchalnego Gerszonitów był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2024-04-29T17:55:04Z</dcterms:modified>
</cp:coreProperties>
</file>