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wieku od miesiąca wzwyż, wynosiła w ich przypadku osiem tysięcy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tysięcy sześciuset pełniących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mężczyzn urodzonych od miesiąca i wyżej, osiem tysięcy i sześć set, trzymających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księżyca i wyższej, ośm tysięcy sześć set: będą mieć straży świątnice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osiem tysięcy trzystu ludzi przeznaczonych do 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od miesiąca wzwyż, wynosiła osiem tysięcy sześćset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ich mężczyzn w wieku od jednego miesiąca wzwyż wynosiła osiem tysięcy sześciuset ludzi przeznaczonych do pełnienia służby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osiem tysięcy trzysta. Im to została powierzona troska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męskich potomków, poczynając od miesiąca życia wzwyż, zawierał 8300. osób pełniących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męskich potomków od jednego miesiąca wzwyż - osiem tysięcy sześciuset, oni byli stróżami powinności Świętego Miejsca [czuwając nad świętymi sprzętami].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кожний чоловічого роду від місяця і вище вісім тисяч шістьсот, що стережуть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wykazu wszystkich osób płci męskiej od miesiąca i wyżej osiem tysięcy sześćset tych, którzy pełnią straż przy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osób pici męskiej od miesiąca wzwyż było osiem tysięcy sześćset pełniących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2024-04-29T22:44:21Z</dcterms:modified>
</cp:coreProperties>
</file>