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synów Kehata obozować będą po południowej stronie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2024-04-29T20:23:49Z</dcterms:modified>
</cp:coreProperties>
</file>