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Aarona, namaszczonych* kapłanów, którym powierzył obowiązki** kapłańskie.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którym powierzył obowiązki, </w:t>
      </w:r>
      <w:r>
        <w:rPr>
          <w:rtl/>
        </w:rPr>
        <w:t>יָדָם אֲׁשֶר־מִּלֵא</w:t>
      </w:r>
      <w:r>
        <w:rPr>
          <w:rtl w:val="0"/>
        </w:rPr>
        <w:t xml:space="preserve"> , idiom: których ręce wypełnił.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2024-04-29T18:05:35Z</dcterms:modified>
</cp:coreProperties>
</file>