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wydzielisz dla Mnie Lewitów – ja jestem JAHWE – w zamian za wszystkich pierworodnych wśród synów Izraela, oraz bydło Lewitów w zamian za wszystko, co pierworodne, wśród bydła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2024-04-29T22:53:26Z</dcterms:modified>
</cp:coreProperties>
</file>