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okup za tych dwustu siedemdziesięciu trzech pierworodnych synów Izraela przewyższających (liczbę)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2024-04-29T19:51:22Z</dcterms:modified>
</cp:coreProperties>
</file>