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8"/>
        <w:gridCol w:w="5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pierworodnych synów Izraela wziął tysiąc trzysta sześćdziesiąt pięć sykli według sykla (miejsca)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tych pierworodnych synów Izraela uzyskał tysiąc trzysta sześćdziesiąt pięć sykli według sykla świątynnego.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pierworodnych synów Izraela wziął tysiąc trzysta sześćdziesiąt pięć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syklów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według sykla świątynnego.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pierworodnych synów Izraelskich wziął pieniędzy onych tysiąc, trzysta, sześćdziesiąt i pięć syklów według sykla świątnicy;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pierworodne synów Izraelowych, tysiąc trzy sta sześćdziesiąt pięć syklów wedle wagi świątnice.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Otrzymał srebro od pierworodnych: tysiąc trzysta sześćdziesiąt pięć syklów według wagi sykla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pierworodnych synów izraelskich wziął tysiąc trzysta sześćdziesiąt pięć sykli według sykla świątynnego.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Otrzymał od pierworodnych tysiąc trzysta sześćdziesiąt pięć sykli srebra według wagi sykla świątynnego.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otrzymał tysiąc trzysta sześćdziesiąt pięć syklów według wagi sykla świątynnego, jako wykup za pierworodnych spośród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pieniądze wziął zatem Mojżesz od pierworodnych synów Izraela - 1365. syklów wagi świątynnej.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pieniądze od pierworodnych synów Jisraela, tysiąc trzysta sześćdziesiąt pięć szekli według szekla świątynnego.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первородних ізраїльських синів взяв срібло, тисячу триста шістьдесять пять сиклів за святим сиклем.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tych pieniędzy od pierworodnych synów Israela tysiąc trzysta siedemdziesiąt pięć szekli, według uświęconego szekla.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pierworodnych synów Izraela wziął pieniądze: tysiąc trzysta sześćdziesiąt pięć sykli według sykla świętego miejsca.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2024-04-29T22:25:43Z</dcterms:modified>
</cp:coreProperties>
</file>